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должностного лица – директора ООО «КВАНТ» </w:t>
      </w:r>
      <w:r>
        <w:rPr>
          <w:rFonts w:ascii="Times New Roman" w:eastAsia="Times New Roman" w:hAnsi="Times New Roman" w:cs="Times New Roman"/>
          <w:sz w:val="26"/>
          <w:szCs w:val="26"/>
        </w:rPr>
        <w:t>Асаёнок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Николаевича, </w:t>
      </w:r>
      <w:r>
        <w:rPr>
          <w:rStyle w:val="cat-ExternalSystemDefinedgrp-42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2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3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3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1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40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Угут, ул.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Сургутская</w:t>
      </w:r>
      <w:r>
        <w:rPr>
          <w:rFonts w:ascii="Times New Roman" w:eastAsia="Times New Roman" w:hAnsi="Times New Roman" w:cs="Times New Roman"/>
          <w:sz w:val="26"/>
          <w:szCs w:val="26"/>
        </w:rPr>
        <w:t>, д. 13,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Асаёнок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«КВАНТ»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Угут, ул.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13,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Асаёнок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Асаёнок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Асаёнок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Д.Н., 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Подпунктом 5.1 п. 1 ст. 23 Налогового кодекса Российской Федерации (далее - НК РФ) предусмотрена обязанность налогоплательщиков представлять в налоговый </w:t>
      </w:r>
      <w:r>
        <w:rPr>
          <w:rFonts w:ascii="Times New Roman" w:eastAsia="Times New Roman" w:hAnsi="Times New Roman" w:cs="Times New Roman"/>
          <w:sz w:val="26"/>
          <w:szCs w:val="26"/>
        </w:rPr>
        <w:t>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Асаёнок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административном правонарушении № 86172333800102800002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Асаёнок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Асаёнок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Асаёнок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Асаёнок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Асаёнок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Асаёнок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Асаёнок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 ООО «КВАНТ» </w:t>
      </w:r>
      <w:r>
        <w:rPr>
          <w:rFonts w:ascii="Times New Roman" w:eastAsia="Times New Roman" w:hAnsi="Times New Roman" w:cs="Times New Roman"/>
          <w:sz w:val="26"/>
          <w:szCs w:val="26"/>
        </w:rPr>
        <w:t>Асаёнок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Николаевича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0412365400135002032415148.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2rplc-7">
    <w:name w:val="cat-ExternalSystemDefined grp-42 rplc-7"/>
    <w:basedOn w:val="DefaultParagraphFont"/>
  </w:style>
  <w:style w:type="character" w:customStyle="1" w:styleId="cat-PassportDatagrp-32rplc-8">
    <w:name w:val="cat-PassportData grp-32 rplc-8"/>
    <w:basedOn w:val="DefaultParagraphFont"/>
  </w:style>
  <w:style w:type="character" w:customStyle="1" w:styleId="cat-UserDefinedgrp-45rplc-10">
    <w:name w:val="cat-UserDefined grp-45 rplc-10"/>
    <w:basedOn w:val="DefaultParagraphFont"/>
  </w:style>
  <w:style w:type="character" w:customStyle="1" w:styleId="cat-PassportDatagrp-33rplc-13">
    <w:name w:val="cat-PassportData grp-33 rplc-13"/>
    <w:basedOn w:val="DefaultParagraphFont"/>
  </w:style>
  <w:style w:type="character" w:customStyle="1" w:styleId="cat-ExternalSystemDefinedgrp-43rplc-14">
    <w:name w:val="cat-ExternalSystemDefined grp-43 rplc-14"/>
    <w:basedOn w:val="DefaultParagraphFont"/>
  </w:style>
  <w:style w:type="character" w:customStyle="1" w:styleId="cat-ExternalSystemDefinedgrp-44rplc-15">
    <w:name w:val="cat-ExternalSystemDefined grp-44 rplc-15"/>
    <w:basedOn w:val="DefaultParagraphFont"/>
  </w:style>
  <w:style w:type="character" w:customStyle="1" w:styleId="cat-ExternalSystemDefinedgrp-41rplc-16">
    <w:name w:val="cat-ExternalSystemDefined grp-41 rplc-16"/>
    <w:basedOn w:val="DefaultParagraphFont"/>
  </w:style>
  <w:style w:type="character" w:customStyle="1" w:styleId="cat-ExternalSystemDefinedgrp-40rplc-17">
    <w:name w:val="cat-ExternalSystemDefined grp-40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